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1</w:t>
      </w:r>
      <w:r w:rsidR="00851EE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51EEF">
        <w:rPr>
          <w:rFonts w:ascii="Times New Roman" w:eastAsia="Times New Roman" w:hAnsi="Times New Roman"/>
          <w:sz w:val="28"/>
          <w:szCs w:val="28"/>
          <w:lang w:eastAsia="ru-RU"/>
        </w:rPr>
        <w:t>60 комбінованого типу</w:t>
      </w:r>
      <w:r w:rsidR="00A772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851EEF">
        <w:rPr>
          <w:rFonts w:ascii="Times New Roman" w:eastAsia="Times New Roman" w:hAnsi="Times New Roman"/>
          <w:sz w:val="28"/>
          <w:szCs w:val="28"/>
          <w:lang w:eastAsia="ru-RU"/>
        </w:rPr>
        <w:t>128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851EEF">
        <w:rPr>
          <w:rFonts w:ascii="Times New Roman" w:eastAsia="Times New Roman" w:hAnsi="Times New Roman"/>
          <w:sz w:val="28"/>
          <w:szCs w:val="28"/>
          <w:lang w:eastAsia="ru-RU"/>
        </w:rPr>
        <w:t>проспект Льва Ландау, 20-А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851EE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851EEF" w:rsidRPr="00851EEF">
        <w:rPr>
          <w:rFonts w:ascii="Times New Roman" w:eastAsia="Times New Roman" w:hAnsi="Times New Roman"/>
          <w:sz w:val="28"/>
          <w:szCs w:val="28"/>
          <w:lang w:eastAsia="ru-RU"/>
        </w:rPr>
        <w:t>UA-2021-06-14-008576-b</w:t>
      </w:r>
      <w:r w:rsidR="00D57C57" w:rsidRPr="00D57C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1</w:t>
      </w:r>
      <w:r w:rsidR="00851EEF">
        <w:rPr>
          <w:rFonts w:ascii="Times New Roman" w:hAnsi="Times New Roman"/>
          <w:sz w:val="28"/>
          <w:szCs w:val="28"/>
        </w:rPr>
        <w:t>0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9331C9">
        <w:rPr>
          <w:rFonts w:ascii="Times New Roman" w:hAnsi="Times New Roman"/>
          <w:sz w:val="28"/>
          <w:szCs w:val="28"/>
        </w:rPr>
        <w:t>1</w:t>
      </w:r>
      <w:r w:rsidR="00851EEF">
        <w:rPr>
          <w:rFonts w:ascii="Times New Roman" w:hAnsi="Times New Roman"/>
          <w:sz w:val="28"/>
          <w:szCs w:val="28"/>
        </w:rPr>
        <w:t>60 комбінованого типу</w:t>
      </w:r>
      <w:r w:rsidR="00A772FD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851EEF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851EEF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851EEF">
        <w:rPr>
          <w:rFonts w:ascii="Times New Roman" w:eastAsia="Times New Roman" w:hAnsi="Times New Roman"/>
          <w:sz w:val="28"/>
          <w:szCs w:val="28"/>
          <w:lang w:eastAsia="ru-RU"/>
        </w:rPr>
        <w:t>168 512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EEF">
        <w:rPr>
          <w:rFonts w:ascii="Times New Roman" w:eastAsia="Times New Roman" w:hAnsi="Times New Roman"/>
          <w:sz w:val="28"/>
          <w:szCs w:val="28"/>
          <w:lang w:eastAsia="ru-RU"/>
        </w:rPr>
        <w:t>168 512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A09BD"/>
    <w:rsid w:val="009B34A2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44B35"/>
    <w:rsid w:val="00B535BC"/>
    <w:rsid w:val="00B6060F"/>
    <w:rsid w:val="00BC0197"/>
    <w:rsid w:val="00BC6322"/>
    <w:rsid w:val="00BE089F"/>
    <w:rsid w:val="00C50EBF"/>
    <w:rsid w:val="00C819C9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DBDC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1653</Words>
  <Characters>943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58</cp:revision>
  <cp:lastPrinted>2021-03-22T13:14:00Z</cp:lastPrinted>
  <dcterms:created xsi:type="dcterms:W3CDTF">2021-03-17T12:08:00Z</dcterms:created>
  <dcterms:modified xsi:type="dcterms:W3CDTF">2021-06-14T11:40:00Z</dcterms:modified>
</cp:coreProperties>
</file>